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</w:t>
      </w:r>
      <w:r>
        <w:rPr>
          <w:rStyle w:val="cat-UserDefinedgrp-47rplc-0"/>
          <w:rFonts w:ascii="Times New Roman" w:eastAsia="Times New Roman" w:hAnsi="Times New Roman" w:cs="Times New Roman"/>
          <w:b/>
          <w:bCs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315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</w:t>
      </w:r>
      <w:r>
        <w:rPr>
          <w:rStyle w:val="cat-UserDefinedgrp-47rplc-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отношении: должностного лица – генерального директора ООО «ТЕХНОСТРОЙКОМПЛЕКС»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Гариба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Айковича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42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3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41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43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40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Горького, д. 7, кв. 8,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sz w:val="26"/>
          <w:szCs w:val="26"/>
        </w:rPr>
        <w:t>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sz w:val="26"/>
          <w:szCs w:val="26"/>
        </w:rPr>
        <w:t>ООО «ТЕХНОСТРОЙКОМПЛЕКС»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Горького, д. 7, кв. 8,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</w:t>
      </w:r>
      <w:r>
        <w:rPr>
          <w:rFonts w:ascii="Times New Roman" w:eastAsia="Times New Roman" w:hAnsi="Times New Roman" w:cs="Times New Roman"/>
          <w:sz w:val="26"/>
          <w:szCs w:val="26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дминистративном правонарушении </w:t>
      </w:r>
      <w:r>
        <w:rPr>
          <w:rStyle w:val="cat-UserDefinedgrp-47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86172335300181200002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привлекался 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 ООО «ТЕХНОСТРОЙКОМПЛЕК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С»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Гариба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Айковича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0412365400135003152415161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Совхозная, 3 судебный участок </w:t>
      </w:r>
      <w:r>
        <w:rPr>
          <w:rStyle w:val="cat-UserDefinedgrp-47rplc-6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</w:t>
      </w:r>
      <w:r>
        <w:rPr>
          <w:rStyle w:val="cat-UserDefinedgrp-47rplc-6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7rplc-0">
    <w:name w:val="cat-UserDefined grp-47 rplc-0"/>
    <w:basedOn w:val="DefaultParagraphFont"/>
  </w:style>
  <w:style w:type="character" w:customStyle="1" w:styleId="cat-UserDefinedgrp-47rplc-4">
    <w:name w:val="cat-UserDefined grp-47 rplc-4"/>
    <w:basedOn w:val="DefaultParagraphFont"/>
  </w:style>
  <w:style w:type="character" w:customStyle="1" w:styleId="cat-ExternalSystemDefinedgrp-42rplc-9">
    <w:name w:val="cat-ExternalSystemDefined grp-42 rplc-9"/>
    <w:basedOn w:val="DefaultParagraphFont"/>
  </w:style>
  <w:style w:type="character" w:customStyle="1" w:styleId="cat-PassportDatagrp-33rplc-10">
    <w:name w:val="cat-PassportData grp-33 rplc-10"/>
    <w:basedOn w:val="DefaultParagraphFont"/>
  </w:style>
  <w:style w:type="character" w:customStyle="1" w:styleId="cat-UserDefinedgrp-44rplc-12">
    <w:name w:val="cat-UserDefined grp-44 rplc-12"/>
    <w:basedOn w:val="DefaultParagraphFont"/>
  </w:style>
  <w:style w:type="character" w:customStyle="1" w:styleId="cat-ExternalSystemDefinedgrp-41rplc-15">
    <w:name w:val="cat-ExternalSystemDefined grp-41 rplc-15"/>
    <w:basedOn w:val="DefaultParagraphFont"/>
  </w:style>
  <w:style w:type="character" w:customStyle="1" w:styleId="cat-UserDefinedgrp-47rplc-16">
    <w:name w:val="cat-UserDefined grp-47 rplc-16"/>
    <w:basedOn w:val="DefaultParagraphFont"/>
  </w:style>
  <w:style w:type="character" w:customStyle="1" w:styleId="cat-ExternalSystemDefinedgrp-43rplc-17">
    <w:name w:val="cat-ExternalSystemDefined grp-43 rplc-17"/>
    <w:basedOn w:val="DefaultParagraphFont"/>
  </w:style>
  <w:style w:type="character" w:customStyle="1" w:styleId="cat-UserDefinedgrp-46rplc-18">
    <w:name w:val="cat-UserDefined grp-46 rplc-18"/>
    <w:basedOn w:val="DefaultParagraphFont"/>
  </w:style>
  <w:style w:type="character" w:customStyle="1" w:styleId="cat-ExternalSystemDefinedgrp-40rplc-19">
    <w:name w:val="cat-ExternalSystemDefined grp-40 rplc-19"/>
    <w:basedOn w:val="DefaultParagraphFont"/>
  </w:style>
  <w:style w:type="character" w:customStyle="1" w:styleId="cat-UserDefinedgrp-47rplc-44">
    <w:name w:val="cat-UserDefined grp-47 rplc-44"/>
    <w:basedOn w:val="DefaultParagraphFont"/>
  </w:style>
  <w:style w:type="character" w:customStyle="1" w:styleId="cat-UserDefinedgrp-47rplc-64">
    <w:name w:val="cat-UserDefined grp-47 rplc-64"/>
    <w:basedOn w:val="DefaultParagraphFont"/>
  </w:style>
  <w:style w:type="character" w:customStyle="1" w:styleId="cat-UserDefinedgrp-47rplc-67">
    <w:name w:val="cat-UserDefined grp-47 rplc-6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